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1360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FIOgrp-4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3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8601047760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к </w:t>
      </w:r>
      <w:r>
        <w:rPr>
          <w:rStyle w:val="cat-FIOgrp-6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5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выплаченной суммы </w:t>
      </w:r>
      <w:r>
        <w:rPr>
          <w:rFonts w:ascii="Times New Roman" w:eastAsia="Times New Roman" w:hAnsi="Times New Roman" w:cs="Times New Roman"/>
          <w:sz w:val="28"/>
          <w:szCs w:val="28"/>
        </w:rPr>
        <w:t>ежемесячной денежной выплаты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3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6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излишне выплаченной суммы ежемесячной денежной выплаты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7rplc-1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3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0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выплаченной суммы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ежемесячной денежной выплаты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Style w:val="cat-Dategrp-2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3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7rplc-1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пошлину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1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Style w:val="cat-FIOgrp-8rplc-18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 </w:t>
      </w:r>
      <w:r>
        <w:rPr>
          <w:rStyle w:val="cat-FIOgrp-8rplc-19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1rplc-20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1360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/з 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>
        <w:rPr>
          <w:rStyle w:val="cat-FIOgrp-9rplc-21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4rplc-2">
    <w:name w:val="cat-FIO grp-4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OrganizationNamegrp-13rplc-4">
    <w:name w:val="cat-OrganizationName grp-13 rplc-4"/>
    <w:basedOn w:val="DefaultParagraphFont"/>
  </w:style>
  <w:style w:type="character" w:customStyle="1" w:styleId="cat-FIOgrp-6rplc-5">
    <w:name w:val="cat-FIO grp-6 rplc-5"/>
    <w:basedOn w:val="DefaultParagraphFont"/>
  </w:style>
  <w:style w:type="character" w:customStyle="1" w:styleId="cat-PassportDatagrp-12rplc-6">
    <w:name w:val="cat-PassportData grp-12 rplc-6"/>
    <w:basedOn w:val="DefaultParagraphFont"/>
  </w:style>
  <w:style w:type="character" w:customStyle="1" w:styleId="cat-ExternalSystemDefinedgrp-15rplc-7">
    <w:name w:val="cat-ExternalSystemDefined grp-15 rplc-7"/>
    <w:basedOn w:val="DefaultParagraphFont"/>
  </w:style>
  <w:style w:type="character" w:customStyle="1" w:styleId="cat-ExternalSystemDefinedgrp-14rplc-8">
    <w:name w:val="cat-ExternalSystemDefined grp-14 rplc-8"/>
    <w:basedOn w:val="DefaultParagraphFont"/>
  </w:style>
  <w:style w:type="character" w:customStyle="1" w:styleId="cat-OrganizationNamegrp-13rplc-9">
    <w:name w:val="cat-OrganizationName grp-13 rplc-9"/>
    <w:basedOn w:val="DefaultParagraphFont"/>
  </w:style>
  <w:style w:type="character" w:customStyle="1" w:styleId="cat-FIOgrp-6rplc-10">
    <w:name w:val="cat-FIO grp-6 rplc-10"/>
    <w:basedOn w:val="DefaultParagraphFont"/>
  </w:style>
  <w:style w:type="character" w:customStyle="1" w:styleId="cat-FIOgrp-7rplc-11">
    <w:name w:val="cat-FIO grp-7 rplc-11"/>
    <w:basedOn w:val="DefaultParagraphFont"/>
  </w:style>
  <w:style w:type="character" w:customStyle="1" w:styleId="cat-OrganizationNamegrp-13rplc-12">
    <w:name w:val="cat-OrganizationName grp-13 rplc-12"/>
    <w:basedOn w:val="DefaultParagraphFont"/>
  </w:style>
  <w:style w:type="character" w:customStyle="1" w:styleId="cat-Sumgrp-10rplc-13">
    <w:name w:val="cat-Sum grp-10 rplc-13"/>
    <w:basedOn w:val="DefaultParagraphFont"/>
  </w:style>
  <w:style w:type="character" w:customStyle="1" w:styleId="cat-Dategrp-2rplc-14">
    <w:name w:val="cat-Date grp-2 rplc-14"/>
    <w:basedOn w:val="DefaultParagraphFont"/>
  </w:style>
  <w:style w:type="character" w:customStyle="1" w:styleId="cat-Dategrp-3rplc-15">
    <w:name w:val="cat-Date grp-3 rplc-15"/>
    <w:basedOn w:val="DefaultParagraphFont"/>
  </w:style>
  <w:style w:type="character" w:customStyle="1" w:styleId="cat-FIOgrp-7rplc-16">
    <w:name w:val="cat-FIO grp-7 rplc-16"/>
    <w:basedOn w:val="DefaultParagraphFont"/>
  </w:style>
  <w:style w:type="character" w:customStyle="1" w:styleId="cat-Sumgrp-11rplc-17">
    <w:name w:val="cat-Sum grp-11 rplc-17"/>
    <w:basedOn w:val="DefaultParagraphFont"/>
  </w:style>
  <w:style w:type="character" w:customStyle="1" w:styleId="cat-FIOgrp-8rplc-18">
    <w:name w:val="cat-FIO grp-8 rplc-18"/>
    <w:basedOn w:val="DefaultParagraphFont"/>
  </w:style>
  <w:style w:type="character" w:customStyle="1" w:styleId="cat-FIOgrp-8rplc-19">
    <w:name w:val="cat-FIO grp-8 rplc-19"/>
    <w:basedOn w:val="DefaultParagraphFont"/>
  </w:style>
  <w:style w:type="character" w:customStyle="1" w:styleId="cat-Dategrp-1rplc-20">
    <w:name w:val="cat-Date grp-1 rplc-20"/>
    <w:basedOn w:val="DefaultParagraphFont"/>
  </w:style>
  <w:style w:type="character" w:customStyle="1" w:styleId="cat-FIOgrp-9rplc-21">
    <w:name w:val="cat-FIO grp-9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